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D30E4" w14:textId="77777777" w:rsidR="000F69FB" w:rsidRPr="00C803F3" w:rsidRDefault="000F69FB"/>
    <w:bookmarkStart w:id="0" w:name="Title" w:displacedByCustomXml="next"/>
    <w:sdt>
      <w:sdtPr>
        <w:alias w:val="Title"/>
        <w:tag w:val="Title"/>
        <w:id w:val="1323468504"/>
        <w:placeholder>
          <w:docPart w:val="03AE418D04024E8F997E8BC6D3DBDC41"/>
        </w:placeholder>
        <w:text w:multiLine="1"/>
      </w:sdtPr>
      <w:sdtEndPr/>
      <w:sdtContent>
        <w:p w14:paraId="06A996D7" w14:textId="2E93B788" w:rsidR="009B6F95" w:rsidRPr="00C803F3" w:rsidRDefault="009F1698" w:rsidP="009B6F95">
          <w:pPr>
            <w:pStyle w:val="Title1"/>
          </w:pPr>
          <w:r>
            <w:t>Equalities Advocate</w:t>
          </w:r>
        </w:p>
      </w:sdtContent>
    </w:sdt>
    <w:bookmarkEnd w:id="0" w:displacedByCustomXml="prev"/>
    <w:p w14:paraId="330C5AE5" w14:textId="77777777" w:rsidR="009B6F95" w:rsidRPr="00C803F3" w:rsidRDefault="009B6F95"/>
    <w:sdt>
      <w:sdtPr>
        <w:rPr>
          <w:rStyle w:val="Style6"/>
        </w:rPr>
        <w:alias w:val="Purpose of report"/>
        <w:tag w:val="Purpose of report"/>
        <w:id w:val="-783727919"/>
        <w:lock w:val="sdtLocked"/>
        <w:placeholder>
          <w:docPart w:val="C923C78F3FC44BC2BF28CDF4DD123690"/>
        </w:placeholder>
      </w:sdtPr>
      <w:sdtEndPr>
        <w:rPr>
          <w:rStyle w:val="Style6"/>
        </w:rPr>
      </w:sdtEndPr>
      <w:sdtContent>
        <w:p w14:paraId="7C07E425"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C5D3897FFEE348E1ADE9F40C9615DBAC"/>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5C8614B" w14:textId="77777777" w:rsidR="00795C95" w:rsidRDefault="009F1698" w:rsidP="00B84F31">
          <w:pPr>
            <w:ind w:left="0" w:firstLine="0"/>
            <w:rPr>
              <w:rStyle w:val="Title3Char"/>
            </w:rPr>
          </w:pPr>
          <w:r>
            <w:rPr>
              <w:rStyle w:val="Title3Char"/>
            </w:rPr>
            <w:t>For information.</w:t>
          </w:r>
        </w:p>
      </w:sdtContent>
    </w:sdt>
    <w:p w14:paraId="03494BD9" w14:textId="77777777" w:rsidR="009B6F95" w:rsidRPr="00C803F3" w:rsidRDefault="009B6F95" w:rsidP="00B84F31">
      <w:pPr>
        <w:ind w:left="0" w:firstLine="0"/>
      </w:pPr>
    </w:p>
    <w:sdt>
      <w:sdtPr>
        <w:rPr>
          <w:rStyle w:val="Style6"/>
        </w:rPr>
        <w:id w:val="911819474"/>
        <w:lock w:val="sdtLocked"/>
        <w:placeholder>
          <w:docPart w:val="5E8D90C923A64B5DA998B3C8F7976213"/>
        </w:placeholder>
      </w:sdtPr>
      <w:sdtEndPr>
        <w:rPr>
          <w:rStyle w:val="Style6"/>
        </w:rPr>
      </w:sdtEndPr>
      <w:sdtContent>
        <w:p w14:paraId="2DEF6FE4" w14:textId="77777777" w:rsidR="009B6F95" w:rsidRPr="00A627DD" w:rsidRDefault="009B6F95" w:rsidP="00B84F31">
          <w:pPr>
            <w:ind w:left="0" w:firstLine="0"/>
          </w:pPr>
          <w:r w:rsidRPr="00C803F3">
            <w:rPr>
              <w:rStyle w:val="Style6"/>
            </w:rPr>
            <w:t>Summ</w:t>
          </w:r>
          <w:r w:rsidR="00BD56AE">
            <w:rPr>
              <w:rStyle w:val="Style6"/>
            </w:rPr>
            <w:t>ary</w:t>
          </w:r>
        </w:p>
      </w:sdtContent>
    </w:sdt>
    <w:p w14:paraId="55A4502D" w14:textId="77777777" w:rsidR="009B6F95" w:rsidRDefault="00BD56AE" w:rsidP="00F0401F">
      <w:pPr>
        <w:pStyle w:val="Title3"/>
      </w:pPr>
      <w:r>
        <w:t xml:space="preserve">The LGA is developing its approach to equalities issues thorough the work of its boards. Equalities advocates are being identified for each board in order to drive the equalities work. Cllr </w:t>
      </w:r>
      <w:r w:rsidR="005C092E">
        <w:t>Abi Brown</w:t>
      </w:r>
      <w:r>
        <w:t xml:space="preserve"> is the equalities advocate for the </w:t>
      </w:r>
      <w:r w:rsidR="005C092E">
        <w:t>City Regions</w:t>
      </w:r>
      <w:r>
        <w:t xml:space="preserve"> Board. Members are invited to provide a steer around how they would like to see equalities issues addressed throughout the work of the </w:t>
      </w:r>
      <w:r w:rsidR="005C092E">
        <w:t>City Regions</w:t>
      </w:r>
      <w:r>
        <w:t xml:space="preserve"> Board.</w:t>
      </w:r>
    </w:p>
    <w:p w14:paraId="1BA4B0BB" w14:textId="77777777" w:rsidR="009B6F95" w:rsidRDefault="009B6F95" w:rsidP="00F0401F">
      <w:pPr>
        <w:pStyle w:val="Title3"/>
      </w:pPr>
    </w:p>
    <w:p w14:paraId="181CBC5E" w14:textId="77777777" w:rsidR="009B6F95" w:rsidRDefault="00C803F3" w:rsidP="00F0401F">
      <w:pPr>
        <w:pStyle w:val="Title3"/>
      </w:pPr>
      <w:r w:rsidRPr="00C803F3">
        <w:rPr>
          <w:noProof/>
          <w:lang w:val="en-US"/>
        </w:rPr>
        <mc:AlternateContent>
          <mc:Choice Requires="wps">
            <w:drawing>
              <wp:anchor distT="0" distB="0" distL="114300" distR="114300" simplePos="0" relativeHeight="251659264" behindDoc="0" locked="0" layoutInCell="1" allowOverlap="1" wp14:anchorId="7BC3F4A6" wp14:editId="278D7992">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2F824E" w14:textId="77777777" w:rsidR="000F69FB" w:rsidRDefault="000F69FB"/>
                          <w:sdt>
                            <w:sdtPr>
                              <w:rPr>
                                <w:rStyle w:val="Style6"/>
                              </w:rPr>
                              <w:alias w:val="Recommendations"/>
                              <w:tag w:val="Recommendations"/>
                              <w:id w:val="-1634171231"/>
                              <w:placeholder>
                                <w:docPart w:val="32C1247EE93A4FBFA41F31D23D5C5F26"/>
                              </w:placeholder>
                            </w:sdtPr>
                            <w:sdtEndPr>
                              <w:rPr>
                                <w:rStyle w:val="Style6"/>
                              </w:rPr>
                            </w:sdtEndPr>
                            <w:sdtContent>
                              <w:p w14:paraId="66A695F1" w14:textId="7DEAB9FF" w:rsidR="000F69FB" w:rsidRPr="00A627DD" w:rsidRDefault="000F69FB" w:rsidP="00B84F31">
                                <w:pPr>
                                  <w:ind w:left="0" w:firstLine="0"/>
                                </w:pPr>
                                <w:r w:rsidRPr="00C803F3">
                                  <w:rPr>
                                    <w:rStyle w:val="Style6"/>
                                  </w:rPr>
                                  <w:t>Recommendation</w:t>
                                </w:r>
                              </w:p>
                            </w:sdtContent>
                          </w:sdt>
                          <w:p w14:paraId="1FD333D1" w14:textId="77777777" w:rsidR="000F69FB" w:rsidRDefault="00BD56AE" w:rsidP="00F0401F">
                            <w:pPr>
                              <w:pStyle w:val="Title3"/>
                            </w:pPr>
                            <w:r>
                              <w:t xml:space="preserve">Members to provide a steer around how they would like to see equalities issues addressed throughout the work of the </w:t>
                            </w:r>
                            <w:r w:rsidR="005C092E">
                              <w:t>City Regions</w:t>
                            </w:r>
                            <w:r>
                              <w:t xml:space="preserve"> Board.</w:t>
                            </w:r>
                          </w:p>
                          <w:p w14:paraId="047796AC" w14:textId="0C26F4D9" w:rsidR="000F69FB" w:rsidRPr="00A627DD" w:rsidRDefault="00F0401F" w:rsidP="00B84F31">
                            <w:pPr>
                              <w:ind w:left="0" w:firstLine="0"/>
                            </w:pPr>
                            <w:sdt>
                              <w:sdtPr>
                                <w:rPr>
                                  <w:rStyle w:val="Style6"/>
                                </w:rPr>
                                <w:alias w:val="Action/s"/>
                                <w:tag w:val="Action/s"/>
                                <w:id w:val="450136090"/>
                                <w:placeholder>
                                  <w:docPart w:val="94899325D0AC4D1FBEC5D2B9C2D5BCE6"/>
                                </w:placeholder>
                              </w:sdtPr>
                              <w:sdtEndPr>
                                <w:rPr>
                                  <w:rStyle w:val="Style6"/>
                                </w:rPr>
                              </w:sdtEndPr>
                              <w:sdtContent>
                                <w:r w:rsidR="000F69FB" w:rsidRPr="00C803F3">
                                  <w:rPr>
                                    <w:rStyle w:val="Style6"/>
                                  </w:rPr>
                                  <w:t>Action</w:t>
                                </w:r>
                              </w:sdtContent>
                            </w:sdt>
                          </w:p>
                          <w:p w14:paraId="7ADBEB5E" w14:textId="32BE7636" w:rsidR="000F69FB" w:rsidRPr="00B84F31" w:rsidRDefault="00BD56AE" w:rsidP="00F0401F">
                            <w:pPr>
                              <w:pStyle w:val="Title3"/>
                            </w:pPr>
                            <w:r>
                              <w:t>Officers to follow up on any member recommendations</w:t>
                            </w:r>
                            <w:r w:rsidR="00B3040F">
                              <w:t>.</w:t>
                            </w:r>
                          </w:p>
                          <w:p w14:paraId="61E17FC4"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C3F4A6"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112F824E" w14:textId="77777777" w:rsidR="000F69FB" w:rsidRDefault="000F69FB"/>
                    <w:sdt>
                      <w:sdtPr>
                        <w:rPr>
                          <w:rStyle w:val="Style6"/>
                        </w:rPr>
                        <w:alias w:val="Recommendations"/>
                        <w:tag w:val="Recommendations"/>
                        <w:id w:val="-1634171231"/>
                        <w:placeholder>
                          <w:docPart w:val="32C1247EE93A4FBFA41F31D23D5C5F26"/>
                        </w:placeholder>
                      </w:sdtPr>
                      <w:sdtEndPr>
                        <w:rPr>
                          <w:rStyle w:val="Style6"/>
                        </w:rPr>
                      </w:sdtEndPr>
                      <w:sdtContent>
                        <w:p w14:paraId="66A695F1" w14:textId="7DEAB9FF" w:rsidR="000F69FB" w:rsidRPr="00A627DD" w:rsidRDefault="000F69FB" w:rsidP="00B84F31">
                          <w:pPr>
                            <w:ind w:left="0" w:firstLine="0"/>
                          </w:pPr>
                          <w:r w:rsidRPr="00C803F3">
                            <w:rPr>
                              <w:rStyle w:val="Style6"/>
                            </w:rPr>
                            <w:t>Recommendation</w:t>
                          </w:r>
                        </w:p>
                      </w:sdtContent>
                    </w:sdt>
                    <w:p w14:paraId="1FD333D1" w14:textId="77777777" w:rsidR="000F69FB" w:rsidRDefault="00BD56AE" w:rsidP="00F0401F">
                      <w:pPr>
                        <w:pStyle w:val="Title3"/>
                      </w:pPr>
                      <w:r>
                        <w:t xml:space="preserve">Members to provide a steer around how they would like to see equalities issues addressed throughout the work of the </w:t>
                      </w:r>
                      <w:r w:rsidR="005C092E">
                        <w:t>City Regions</w:t>
                      </w:r>
                      <w:r>
                        <w:t xml:space="preserve"> Board.</w:t>
                      </w:r>
                    </w:p>
                    <w:p w14:paraId="047796AC" w14:textId="0C26F4D9" w:rsidR="000F69FB" w:rsidRPr="00A627DD" w:rsidRDefault="00F0401F" w:rsidP="00B84F31">
                      <w:pPr>
                        <w:ind w:left="0" w:firstLine="0"/>
                      </w:pPr>
                      <w:sdt>
                        <w:sdtPr>
                          <w:rPr>
                            <w:rStyle w:val="Style6"/>
                          </w:rPr>
                          <w:alias w:val="Action/s"/>
                          <w:tag w:val="Action/s"/>
                          <w:id w:val="450136090"/>
                          <w:placeholder>
                            <w:docPart w:val="94899325D0AC4D1FBEC5D2B9C2D5BCE6"/>
                          </w:placeholder>
                        </w:sdtPr>
                        <w:sdtEndPr>
                          <w:rPr>
                            <w:rStyle w:val="Style6"/>
                          </w:rPr>
                        </w:sdtEndPr>
                        <w:sdtContent>
                          <w:r w:rsidR="000F69FB" w:rsidRPr="00C803F3">
                            <w:rPr>
                              <w:rStyle w:val="Style6"/>
                            </w:rPr>
                            <w:t>Action</w:t>
                          </w:r>
                        </w:sdtContent>
                      </w:sdt>
                    </w:p>
                    <w:p w14:paraId="7ADBEB5E" w14:textId="32BE7636" w:rsidR="000F69FB" w:rsidRPr="00B84F31" w:rsidRDefault="00BD56AE" w:rsidP="00F0401F">
                      <w:pPr>
                        <w:pStyle w:val="Title3"/>
                      </w:pPr>
                      <w:r>
                        <w:t>Officers to follow up on any member recommendations</w:t>
                      </w:r>
                      <w:r w:rsidR="00B3040F">
                        <w:t>.</w:t>
                      </w:r>
                    </w:p>
                    <w:p w14:paraId="61E17FC4" w14:textId="77777777" w:rsidR="000F69FB" w:rsidRDefault="000F69FB"/>
                  </w:txbxContent>
                </v:textbox>
                <w10:wrap anchorx="margin"/>
              </v:shape>
            </w:pict>
          </mc:Fallback>
        </mc:AlternateContent>
      </w:r>
    </w:p>
    <w:p w14:paraId="21733219" w14:textId="77777777" w:rsidR="009B6F95" w:rsidRDefault="009B6F95" w:rsidP="00F0401F">
      <w:pPr>
        <w:pStyle w:val="Title3"/>
      </w:pPr>
    </w:p>
    <w:p w14:paraId="5B55BBA7" w14:textId="77777777" w:rsidR="009B6F95" w:rsidRDefault="009B6F95" w:rsidP="00F0401F">
      <w:pPr>
        <w:pStyle w:val="Title3"/>
      </w:pPr>
    </w:p>
    <w:p w14:paraId="030CD5F4" w14:textId="77777777" w:rsidR="009B6F95" w:rsidRDefault="009B6F95" w:rsidP="00F0401F">
      <w:pPr>
        <w:pStyle w:val="Title3"/>
      </w:pPr>
    </w:p>
    <w:p w14:paraId="1E78B4C7" w14:textId="77777777" w:rsidR="009B6F95" w:rsidRDefault="009B6F95" w:rsidP="00F0401F">
      <w:pPr>
        <w:pStyle w:val="Title3"/>
      </w:pPr>
    </w:p>
    <w:p w14:paraId="17BC068C" w14:textId="77777777" w:rsidR="009B6F95" w:rsidRDefault="009B6F95" w:rsidP="00F0401F">
      <w:pPr>
        <w:pStyle w:val="Title3"/>
      </w:pPr>
    </w:p>
    <w:p w14:paraId="2353E195" w14:textId="77777777" w:rsidR="009B6F95" w:rsidRDefault="009B6F95" w:rsidP="00F0401F">
      <w:pPr>
        <w:pStyle w:val="Title3"/>
      </w:pPr>
    </w:p>
    <w:p w14:paraId="35C2FEBF" w14:textId="77777777" w:rsidR="009B6F95" w:rsidRDefault="009B6F95" w:rsidP="00F0401F">
      <w:pPr>
        <w:pStyle w:val="Title3"/>
      </w:pPr>
    </w:p>
    <w:p w14:paraId="14B3A77A" w14:textId="77777777" w:rsidR="009B6F95" w:rsidRDefault="009B6F95" w:rsidP="00F0401F">
      <w:pPr>
        <w:pStyle w:val="Title3"/>
      </w:pPr>
    </w:p>
    <w:p w14:paraId="4B2CAEBD" w14:textId="77777777" w:rsidR="009B6F95" w:rsidRPr="00C803F3" w:rsidRDefault="00F0401F" w:rsidP="000F69FB">
      <w:sdt>
        <w:sdtPr>
          <w:rPr>
            <w:rStyle w:val="Style2"/>
          </w:rPr>
          <w:id w:val="-1751574325"/>
          <w:lock w:val="contentLocked"/>
          <w:placeholder>
            <w:docPart w:val="7B3A6914D9F24F5D80844F36E2FE0634"/>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1D0DDF886C0748EE8736DFD65EC4230C"/>
          </w:placeholder>
          <w:text w:multiLine="1"/>
        </w:sdtPr>
        <w:sdtEndPr/>
        <w:sdtContent>
          <w:r w:rsidR="009F1698">
            <w:t>Sonika Sidhu</w:t>
          </w:r>
        </w:sdtContent>
      </w:sdt>
    </w:p>
    <w:p w14:paraId="0C386413" w14:textId="77777777" w:rsidR="009B6F95" w:rsidRDefault="00F0401F" w:rsidP="000F69FB">
      <w:sdt>
        <w:sdtPr>
          <w:rPr>
            <w:rStyle w:val="Style2"/>
          </w:rPr>
          <w:id w:val="1940027828"/>
          <w:lock w:val="contentLocked"/>
          <w:placeholder>
            <w:docPart w:val="E3D4B7D951DB41BCAD66B2AA6AB74692"/>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5C7BC6D4D8CE47C2867E2F67CE9E6374"/>
          </w:placeholder>
          <w:text w:multiLine="1"/>
        </w:sdtPr>
        <w:sdtEndPr/>
        <w:sdtContent>
          <w:r w:rsidR="009F1698">
            <w:t>Principal Policy Advisor</w:t>
          </w:r>
        </w:sdtContent>
      </w:sdt>
    </w:p>
    <w:p w14:paraId="6A63F774" w14:textId="77777777" w:rsidR="009B6F95" w:rsidRDefault="00F0401F" w:rsidP="000F69FB">
      <w:sdt>
        <w:sdtPr>
          <w:rPr>
            <w:rStyle w:val="Style2"/>
          </w:rPr>
          <w:id w:val="1040625228"/>
          <w:lock w:val="contentLocked"/>
          <w:placeholder>
            <w:docPart w:val="29BB9B3B383B4D1796CBAE079F88E294"/>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AC1AE37A071A43DFB89F18E1911B065A"/>
          </w:placeholder>
          <w:text w:multiLine="1"/>
        </w:sdtPr>
        <w:sdtEndPr/>
        <w:sdtContent>
          <w:r w:rsidR="009F1698">
            <w:t>07775802327</w:t>
          </w:r>
        </w:sdtContent>
      </w:sdt>
    </w:p>
    <w:p w14:paraId="18191315" w14:textId="77777777" w:rsidR="009B6F95" w:rsidRDefault="00F0401F" w:rsidP="00F0401F">
      <w:pPr>
        <w:pStyle w:val="Title3"/>
      </w:pPr>
      <w:sdt>
        <w:sdtPr>
          <w:rPr>
            <w:rStyle w:val="Style2"/>
          </w:rPr>
          <w:id w:val="614409820"/>
          <w:lock w:val="contentLocked"/>
          <w:placeholder>
            <w:docPart w:val="31357183630E4C68980062066705DC9F"/>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F5601DD462654CA18855BFCED1BE757F"/>
          </w:placeholder>
          <w:text w:multiLine="1"/>
        </w:sdtPr>
        <w:sdtEndPr/>
        <w:sdtContent>
          <w:r w:rsidR="009F1698">
            <w:t>Sonika.sidhu</w:t>
          </w:r>
          <w:r w:rsidR="009B6F95" w:rsidRPr="00C803F3">
            <w:t>@local.gov.uk</w:t>
          </w:r>
        </w:sdtContent>
      </w:sdt>
    </w:p>
    <w:p w14:paraId="14FDBC5C" w14:textId="77777777" w:rsidR="009B6F95" w:rsidRPr="00E8118A" w:rsidRDefault="009B6F95" w:rsidP="00F0401F">
      <w:pPr>
        <w:pStyle w:val="Title3"/>
      </w:pPr>
    </w:p>
    <w:p w14:paraId="652FE3F2" w14:textId="77777777" w:rsidR="009B6F95" w:rsidRPr="00C803F3" w:rsidRDefault="009B6F95" w:rsidP="00F0401F">
      <w:pPr>
        <w:pStyle w:val="Title3"/>
      </w:pPr>
      <w:r w:rsidRPr="00C803F3">
        <w:t xml:space="preserve"> </w:t>
      </w:r>
    </w:p>
    <w:p w14:paraId="7948A289" w14:textId="77777777" w:rsidR="009B6F95" w:rsidRPr="00C803F3" w:rsidRDefault="009B6F95"/>
    <w:p w14:paraId="729069FD" w14:textId="77777777" w:rsidR="009B6F95" w:rsidRPr="00C803F3" w:rsidRDefault="009B6F95"/>
    <w:p w14:paraId="293EF171" w14:textId="77777777" w:rsidR="009B6F95" w:rsidRPr="00235F2A" w:rsidRDefault="009B6F95" w:rsidP="00BD56AE">
      <w:pPr>
        <w:ind w:left="0" w:firstLine="0"/>
        <w:rPr>
          <w:sz w:val="18"/>
          <w:szCs w:val="18"/>
        </w:rPr>
      </w:pPr>
    </w:p>
    <w:sdt>
      <w:sdtPr>
        <w:alias w:val="Title"/>
        <w:tag w:val="Title"/>
        <w:id w:val="-1583833924"/>
        <w:placeholder>
          <w:docPart w:val="E9780D91CD02419B87330AA2C96665AF"/>
        </w:placeholder>
        <w:text w:multiLine="1"/>
      </w:sdtPr>
      <w:sdtEndPr/>
      <w:sdtContent>
        <w:p w14:paraId="6EC1507E" w14:textId="51D58090" w:rsidR="009F1698" w:rsidRPr="00235F2A" w:rsidRDefault="005C092E" w:rsidP="009F1698">
          <w:pPr>
            <w:pStyle w:val="Title1"/>
          </w:pPr>
          <w:r w:rsidRPr="00235F2A">
            <w:t>City Regions</w:t>
          </w:r>
          <w:r w:rsidR="009F1698" w:rsidRPr="00235F2A">
            <w:t xml:space="preserve"> Board Equalities Advocate</w:t>
          </w:r>
          <w:r w:rsidR="00235F2A" w:rsidRPr="00235F2A">
            <w:br/>
          </w:r>
        </w:p>
      </w:sdtContent>
    </w:sdt>
    <w:p w14:paraId="0939E6D1" w14:textId="77777777" w:rsidR="009B6F95" w:rsidRPr="00C803F3" w:rsidRDefault="009F1698" w:rsidP="009F1698">
      <w:pPr>
        <w:rPr>
          <w:rStyle w:val="ReportTemplate"/>
        </w:rPr>
      </w:pPr>
      <w:r>
        <w:rPr>
          <w:rStyle w:val="Style6"/>
        </w:rPr>
        <w:t xml:space="preserve"> </w:t>
      </w:r>
      <w:sdt>
        <w:sdtPr>
          <w:rPr>
            <w:rStyle w:val="Style6"/>
          </w:rPr>
          <w:alias w:val="Background"/>
          <w:tag w:val="Background"/>
          <w:id w:val="-1335600510"/>
          <w:placeholder>
            <w:docPart w:val="4E11B06A7390432898D21D589E3D13CC"/>
          </w:placeholder>
        </w:sdtPr>
        <w:sdtEndPr>
          <w:rPr>
            <w:rStyle w:val="Style6"/>
          </w:rPr>
        </w:sdtEndPr>
        <w:sdtContent>
          <w:r w:rsidR="009B6F95" w:rsidRPr="00301A51">
            <w:rPr>
              <w:rStyle w:val="Style6"/>
            </w:rPr>
            <w:t>Background</w:t>
          </w:r>
        </w:sdtContent>
      </w:sdt>
    </w:p>
    <w:p w14:paraId="0D5888EA" w14:textId="77777777" w:rsidR="009F1698" w:rsidRDefault="009F1698" w:rsidP="009F1698">
      <w:pPr>
        <w:pStyle w:val="ListParagraph"/>
        <w:rPr>
          <w:noProof/>
        </w:rPr>
      </w:pPr>
      <w:r w:rsidRPr="0056097A">
        <w:rPr>
          <w:noProof/>
        </w:rPr>
        <w:t>The Executive Advisory Board have asked each Board to identify a member to be an Equalities Advocate within each Board to raise the profile of any equalities issues within the Board’s workstream, to contribute to the cross-cutting work around equalities, and to report into the Executive Advisory Board on equality issues relating to their Board.</w:t>
      </w:r>
    </w:p>
    <w:p w14:paraId="18893A33" w14:textId="77777777" w:rsidR="009F1698" w:rsidRPr="0056097A" w:rsidRDefault="009F1698" w:rsidP="009F1698">
      <w:pPr>
        <w:pStyle w:val="ListParagraph"/>
        <w:numPr>
          <w:ilvl w:val="0"/>
          <w:numId w:val="0"/>
        </w:numPr>
        <w:ind w:left="360"/>
        <w:rPr>
          <w:noProof/>
        </w:rPr>
      </w:pPr>
    </w:p>
    <w:p w14:paraId="638A6B0D" w14:textId="77777777" w:rsidR="00C803F3" w:rsidRDefault="009F1698" w:rsidP="009F1698">
      <w:pPr>
        <w:pStyle w:val="ListParagraph"/>
        <w:rPr>
          <w:rStyle w:val="ReportTemplate"/>
          <w:noProof/>
        </w:rPr>
      </w:pPr>
      <w:r w:rsidRPr="0056097A">
        <w:rPr>
          <w:noProof/>
        </w:rPr>
        <w:t>The nature of this may vary between different policy areas, but the Advocates aim across all Boards will be to help the Board embed equalities into the work of the Board.</w:t>
      </w:r>
    </w:p>
    <w:sdt>
      <w:sdtPr>
        <w:rPr>
          <w:rStyle w:val="Style6"/>
        </w:rPr>
        <w:alias w:val="Issues"/>
        <w:tag w:val="Issues"/>
        <w:id w:val="-1684430981"/>
        <w:placeholder>
          <w:docPart w:val="4E11B06A7390432898D21D589E3D13CC"/>
        </w:placeholder>
      </w:sdtPr>
      <w:sdtEndPr>
        <w:rPr>
          <w:rStyle w:val="Style6"/>
        </w:rPr>
      </w:sdtEndPr>
      <w:sdtContent>
        <w:p w14:paraId="5039B839" w14:textId="77777777" w:rsidR="009B6F95" w:rsidRPr="00C803F3" w:rsidRDefault="009B6F95" w:rsidP="000F69FB">
          <w:pPr>
            <w:rPr>
              <w:rStyle w:val="ReportTemplate"/>
            </w:rPr>
          </w:pPr>
          <w:r w:rsidRPr="00C803F3">
            <w:rPr>
              <w:rStyle w:val="Style6"/>
            </w:rPr>
            <w:t>Issues</w:t>
          </w:r>
        </w:p>
      </w:sdtContent>
    </w:sdt>
    <w:p w14:paraId="515D4F21" w14:textId="77777777" w:rsidR="009F1698" w:rsidRPr="009F1698" w:rsidRDefault="009F1698" w:rsidP="009F1698">
      <w:pPr>
        <w:pStyle w:val="ListParagraph"/>
      </w:pPr>
      <w:r w:rsidRPr="009F1698">
        <w:rPr>
          <w:rFonts w:cs="Arial"/>
          <w:noProof/>
        </w:rPr>
        <w:t>Within the Board the Advocate will be expected to:</w:t>
      </w:r>
    </w:p>
    <w:p w14:paraId="19451066" w14:textId="77777777" w:rsidR="00F0401F" w:rsidRDefault="009F1698" w:rsidP="00F0401F">
      <w:pPr>
        <w:pStyle w:val="ListParagraph"/>
        <w:numPr>
          <w:ilvl w:val="1"/>
          <w:numId w:val="4"/>
        </w:numPr>
        <w:spacing w:line="259" w:lineRule="auto"/>
        <w:rPr>
          <w:rFonts w:cs="Arial"/>
          <w:noProof/>
        </w:rPr>
      </w:pPr>
      <w:r w:rsidRPr="00F0401F">
        <w:rPr>
          <w:rFonts w:cs="Arial"/>
          <w:noProof/>
        </w:rPr>
        <w:t>Encourage the Board to consider equality issues in all their work</w:t>
      </w:r>
    </w:p>
    <w:p w14:paraId="5504C066" w14:textId="77777777" w:rsidR="00F0401F" w:rsidRDefault="009F1698" w:rsidP="00F0401F">
      <w:pPr>
        <w:pStyle w:val="ListParagraph"/>
        <w:numPr>
          <w:ilvl w:val="1"/>
          <w:numId w:val="4"/>
        </w:numPr>
        <w:spacing w:line="259" w:lineRule="auto"/>
        <w:rPr>
          <w:rFonts w:cs="Arial"/>
          <w:noProof/>
        </w:rPr>
      </w:pPr>
      <w:r w:rsidRPr="00F0401F">
        <w:rPr>
          <w:rFonts w:cs="Arial"/>
          <w:noProof/>
        </w:rPr>
        <w:t>Challenge the Board to embed equalities into the work of the Board</w:t>
      </w:r>
    </w:p>
    <w:p w14:paraId="6D9E7C9E" w14:textId="6A583561" w:rsidR="009F1698" w:rsidRPr="00F0401F" w:rsidRDefault="009F1698" w:rsidP="00F0401F">
      <w:pPr>
        <w:pStyle w:val="ListParagraph"/>
        <w:numPr>
          <w:ilvl w:val="1"/>
          <w:numId w:val="4"/>
        </w:numPr>
        <w:spacing w:line="259" w:lineRule="auto"/>
        <w:rPr>
          <w:rFonts w:cs="Arial"/>
          <w:noProof/>
        </w:rPr>
      </w:pPr>
      <w:r w:rsidRPr="00F0401F">
        <w:rPr>
          <w:rFonts w:cs="Arial"/>
          <w:noProof/>
        </w:rPr>
        <w:t>Hold the Board to account around equalities issues.</w:t>
      </w:r>
    </w:p>
    <w:p w14:paraId="741FB481" w14:textId="77777777" w:rsidR="009F1698" w:rsidRPr="0056097A" w:rsidRDefault="009F1698" w:rsidP="009F1698">
      <w:pPr>
        <w:spacing w:after="0"/>
        <w:ind w:firstLine="0"/>
        <w:rPr>
          <w:rFonts w:cs="Arial"/>
          <w:noProof/>
        </w:rPr>
      </w:pPr>
      <w:r w:rsidRPr="0056097A">
        <w:rPr>
          <w:rFonts w:cs="Arial"/>
          <w:noProof/>
        </w:rPr>
        <w:t>Outside of the Board the Advocate will be expected to:</w:t>
      </w:r>
    </w:p>
    <w:p w14:paraId="53F43FE6" w14:textId="77777777" w:rsidR="00F0401F" w:rsidRDefault="009F1698" w:rsidP="00F0401F">
      <w:pPr>
        <w:pStyle w:val="ListParagraph"/>
        <w:numPr>
          <w:ilvl w:val="1"/>
          <w:numId w:val="4"/>
        </w:numPr>
        <w:spacing w:after="0" w:line="259" w:lineRule="auto"/>
        <w:rPr>
          <w:rFonts w:cs="Arial"/>
          <w:noProof/>
        </w:rPr>
      </w:pPr>
      <w:r w:rsidRPr="00F0401F">
        <w:rPr>
          <w:rFonts w:cs="Arial"/>
          <w:noProof/>
        </w:rPr>
        <w:t>Collaborate with other Equality Advocates from other LGA Boards on cross-cutting equalities issues</w:t>
      </w:r>
    </w:p>
    <w:p w14:paraId="1FF8B82C" w14:textId="413CC8E8" w:rsidR="009F1698" w:rsidRPr="00F0401F" w:rsidRDefault="009F1698" w:rsidP="00F0401F">
      <w:pPr>
        <w:pStyle w:val="ListParagraph"/>
        <w:numPr>
          <w:ilvl w:val="1"/>
          <w:numId w:val="4"/>
        </w:numPr>
        <w:spacing w:after="0" w:line="259" w:lineRule="auto"/>
        <w:rPr>
          <w:rFonts w:cs="Arial"/>
          <w:noProof/>
        </w:rPr>
      </w:pPr>
      <w:r w:rsidRPr="00F0401F">
        <w:rPr>
          <w:rFonts w:cs="Arial"/>
          <w:noProof/>
        </w:rPr>
        <w:t>Provide input into and feedback to the LGA equalities work programme.</w:t>
      </w:r>
    </w:p>
    <w:p w14:paraId="23BE27A8" w14:textId="77777777" w:rsidR="009F1698" w:rsidRPr="0056097A" w:rsidRDefault="009F1698" w:rsidP="009F1698">
      <w:pPr>
        <w:pStyle w:val="ListParagraph"/>
        <w:numPr>
          <w:ilvl w:val="0"/>
          <w:numId w:val="0"/>
        </w:numPr>
        <w:spacing w:line="259" w:lineRule="auto"/>
        <w:ind w:left="720"/>
        <w:rPr>
          <w:rFonts w:cs="Arial"/>
          <w:noProof/>
        </w:rPr>
      </w:pPr>
    </w:p>
    <w:p w14:paraId="5104304C" w14:textId="77777777" w:rsidR="009F1698" w:rsidRDefault="009F1698" w:rsidP="009F1698">
      <w:pPr>
        <w:pStyle w:val="ListParagraph"/>
        <w:rPr>
          <w:noProof/>
        </w:rPr>
      </w:pPr>
      <w:r w:rsidRPr="0056097A">
        <w:rPr>
          <w:noProof/>
        </w:rPr>
        <w:t>Support</w:t>
      </w:r>
      <w:r>
        <w:rPr>
          <w:noProof/>
        </w:rPr>
        <w:t xml:space="preserve">: </w:t>
      </w:r>
      <w:r w:rsidRPr="0056097A">
        <w:rPr>
          <w:noProof/>
        </w:rPr>
        <w:t>The role will be supported thorugh the normal officer structures which support each Board as we aim for equalities to be embedded in our policy work.</w:t>
      </w:r>
    </w:p>
    <w:p w14:paraId="28BDAC67" w14:textId="77777777" w:rsidR="009F1698" w:rsidRPr="0056097A" w:rsidRDefault="009F1698" w:rsidP="009F1698">
      <w:pPr>
        <w:pStyle w:val="ListParagraph"/>
        <w:numPr>
          <w:ilvl w:val="0"/>
          <w:numId w:val="0"/>
        </w:numPr>
        <w:ind w:left="360"/>
        <w:rPr>
          <w:noProof/>
        </w:rPr>
      </w:pPr>
    </w:p>
    <w:p w14:paraId="0F8BA843" w14:textId="77777777" w:rsidR="009F1698" w:rsidRDefault="009F1698" w:rsidP="009F1698">
      <w:pPr>
        <w:pStyle w:val="ListParagraph"/>
        <w:rPr>
          <w:noProof/>
        </w:rPr>
      </w:pPr>
      <w:r w:rsidRPr="0056097A">
        <w:rPr>
          <w:noProof/>
        </w:rPr>
        <w:t>Time commitment</w:t>
      </w:r>
      <w:r>
        <w:rPr>
          <w:noProof/>
        </w:rPr>
        <w:t xml:space="preserve">: </w:t>
      </w:r>
      <w:r w:rsidRPr="0056097A">
        <w:rPr>
          <w:noProof/>
        </w:rPr>
        <w:t>Members may be asked to attend additional meetings to contribute to the cross-cutting equalities work and the development of the equalities policy work programme. Otherwise this is a role that should be performed within the role as member of the Board.</w:t>
      </w:r>
    </w:p>
    <w:p w14:paraId="7BC2D8B2" w14:textId="77777777" w:rsidR="00BD56AE" w:rsidRDefault="00BD56AE" w:rsidP="00BD56AE">
      <w:pPr>
        <w:pStyle w:val="ListParagraph"/>
        <w:numPr>
          <w:ilvl w:val="0"/>
          <w:numId w:val="0"/>
        </w:numPr>
        <w:ind w:left="360"/>
        <w:rPr>
          <w:noProof/>
        </w:rPr>
      </w:pPr>
    </w:p>
    <w:p w14:paraId="7D001401" w14:textId="77777777" w:rsidR="00BD56AE" w:rsidRPr="0056097A" w:rsidRDefault="00BD56AE" w:rsidP="00BD56AE">
      <w:pPr>
        <w:pStyle w:val="ListParagraph"/>
        <w:rPr>
          <w:noProof/>
        </w:rPr>
      </w:pPr>
      <w:r>
        <w:rPr>
          <w:noProof/>
        </w:rPr>
        <w:t xml:space="preserve">Cllr </w:t>
      </w:r>
      <w:r w:rsidR="005C092E">
        <w:rPr>
          <w:noProof/>
        </w:rPr>
        <w:t>Abi Brown</w:t>
      </w:r>
      <w:r>
        <w:rPr>
          <w:noProof/>
        </w:rPr>
        <w:t xml:space="preserve"> is the equalities advocate for the </w:t>
      </w:r>
      <w:r w:rsidR="005C092E">
        <w:rPr>
          <w:noProof/>
        </w:rPr>
        <w:t>City Regions</w:t>
      </w:r>
      <w:r>
        <w:rPr>
          <w:noProof/>
        </w:rPr>
        <w:t xml:space="preserve"> Board.</w:t>
      </w:r>
    </w:p>
    <w:p w14:paraId="070C6792" w14:textId="77777777" w:rsidR="009B6F95" w:rsidRPr="009B1AA8" w:rsidRDefault="009B6F95" w:rsidP="00BD56AE">
      <w:pPr>
        <w:pStyle w:val="ListParagraph"/>
        <w:numPr>
          <w:ilvl w:val="0"/>
          <w:numId w:val="0"/>
        </w:numPr>
        <w:ind w:left="360"/>
        <w:rPr>
          <w:rStyle w:val="Title2"/>
          <w:sz w:val="22"/>
        </w:rPr>
      </w:pPr>
    </w:p>
    <w:p w14:paraId="01EE139A" w14:textId="77777777" w:rsidR="009B6F95" w:rsidRPr="009B1AA8" w:rsidRDefault="00F0401F" w:rsidP="000F69FB">
      <w:pPr>
        <w:rPr>
          <w:rStyle w:val="ReportTemplate"/>
        </w:rPr>
      </w:pPr>
      <w:sdt>
        <w:sdtPr>
          <w:rPr>
            <w:rStyle w:val="Style6"/>
          </w:rPr>
          <w:alias w:val="Next steps"/>
          <w:tag w:val="Next steps"/>
          <w:id w:val="538939935"/>
          <w:placeholder>
            <w:docPart w:val="A740EB4FD2F64286842CCBB208E5DE39"/>
          </w:placeholder>
        </w:sdtPr>
        <w:sdtEndPr>
          <w:rPr>
            <w:rStyle w:val="Style6"/>
          </w:rPr>
        </w:sdtEndPr>
        <w:sdtContent>
          <w:r w:rsidR="009B6F95" w:rsidRPr="009B1AA8">
            <w:rPr>
              <w:rStyle w:val="Style6"/>
            </w:rPr>
            <w:t>Next steps</w:t>
          </w:r>
        </w:sdtContent>
      </w:sdt>
    </w:p>
    <w:p w14:paraId="257299F8" w14:textId="77777777" w:rsidR="009B6F95" w:rsidRPr="009B1AA8" w:rsidRDefault="00BD56AE" w:rsidP="000F69FB">
      <w:pPr>
        <w:pStyle w:val="ListParagraph"/>
        <w:rPr>
          <w:rStyle w:val="ReportTemplate"/>
        </w:rPr>
      </w:pPr>
      <w:r>
        <w:rPr>
          <w:rStyle w:val="ReportTemplate"/>
        </w:rPr>
        <w:t>Members to provide a steer about how they would like equalities addressed throughout the work of the board.</w:t>
      </w:r>
    </w:p>
    <w:p w14:paraId="38897A37" w14:textId="77777777" w:rsidR="009B6F95" w:rsidRDefault="009B6F95" w:rsidP="00BD56AE">
      <w:pPr>
        <w:pStyle w:val="ListParagraph"/>
        <w:numPr>
          <w:ilvl w:val="0"/>
          <w:numId w:val="0"/>
        </w:numPr>
        <w:ind w:left="360"/>
        <w:rPr>
          <w:rStyle w:val="ReportTemplate"/>
        </w:rPr>
      </w:pPr>
    </w:p>
    <w:p w14:paraId="0D226687" w14:textId="77777777" w:rsidR="009B6F95" w:rsidRPr="00C803F3" w:rsidRDefault="009B6F95"/>
    <w:sectPr w:rsidR="009B6F95" w:rsidRPr="00C803F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9C863" w14:textId="77777777" w:rsidR="00B3040F" w:rsidRPr="00C803F3" w:rsidRDefault="00B3040F" w:rsidP="00C803F3">
      <w:r>
        <w:separator/>
      </w:r>
    </w:p>
  </w:endnote>
  <w:endnote w:type="continuationSeparator" w:id="0">
    <w:p w14:paraId="03944B75" w14:textId="77777777" w:rsidR="00B3040F" w:rsidRPr="00C803F3" w:rsidRDefault="00B3040F"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25B23" w14:textId="73FF7BAC" w:rsidR="003219CC" w:rsidRPr="003219CC" w:rsidRDefault="003219CC"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D93DA" w14:textId="77777777" w:rsidR="00B3040F" w:rsidRPr="00C803F3" w:rsidRDefault="00B3040F" w:rsidP="00C803F3">
      <w:r>
        <w:separator/>
      </w:r>
    </w:p>
  </w:footnote>
  <w:footnote w:type="continuationSeparator" w:id="0">
    <w:p w14:paraId="075D0E6E" w14:textId="77777777" w:rsidR="00B3040F" w:rsidRPr="00C803F3" w:rsidRDefault="00B3040F"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D808B"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3ABAFF1A" w14:textId="77777777" w:rsidTr="000F69FB">
      <w:trPr>
        <w:trHeight w:val="416"/>
      </w:trPr>
      <w:tc>
        <w:tcPr>
          <w:tcW w:w="5812" w:type="dxa"/>
          <w:vMerge w:val="restart"/>
        </w:tcPr>
        <w:p w14:paraId="4E3913CF" w14:textId="77777777" w:rsidR="000F69FB" w:rsidRPr="00C803F3" w:rsidRDefault="000F69FB" w:rsidP="00C803F3">
          <w:r w:rsidRPr="00C803F3">
            <w:rPr>
              <w:noProof/>
              <w:lang w:val="en-US"/>
            </w:rPr>
            <w:drawing>
              <wp:inline distT="0" distB="0" distL="0" distR="0" wp14:anchorId="53C21D9C" wp14:editId="58F6DAAA">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03AE418D04024E8F997E8BC6D3DBDC41"/>
          </w:placeholder>
        </w:sdtPr>
        <w:sdtEndPr/>
        <w:sdtContent>
          <w:tc>
            <w:tcPr>
              <w:tcW w:w="4106" w:type="dxa"/>
            </w:tcPr>
            <w:p w14:paraId="7EB9D8B1" w14:textId="065D1B9B" w:rsidR="000F69FB" w:rsidRPr="00C803F3" w:rsidRDefault="00B3040F" w:rsidP="00C803F3">
              <w:r w:rsidRPr="00B3040F">
                <w:rPr>
                  <w:b/>
                  <w:bCs/>
                </w:rPr>
                <w:t>City Regions Board</w:t>
              </w:r>
            </w:p>
          </w:tc>
        </w:sdtContent>
      </w:sdt>
    </w:tr>
    <w:tr w:rsidR="000F69FB" w14:paraId="6BA4E7A1" w14:textId="77777777" w:rsidTr="000F69FB">
      <w:trPr>
        <w:trHeight w:val="406"/>
      </w:trPr>
      <w:tc>
        <w:tcPr>
          <w:tcW w:w="5812" w:type="dxa"/>
          <w:vMerge/>
        </w:tcPr>
        <w:p w14:paraId="32D96B94" w14:textId="77777777" w:rsidR="000F69FB" w:rsidRPr="00A627DD" w:rsidRDefault="000F69FB" w:rsidP="00C803F3"/>
      </w:tc>
      <w:tc>
        <w:tcPr>
          <w:tcW w:w="4106" w:type="dxa"/>
        </w:tcPr>
        <w:sdt>
          <w:sdtPr>
            <w:alias w:val="Date"/>
            <w:tag w:val="Date"/>
            <w:id w:val="-488943452"/>
            <w:placeholder>
              <w:docPart w:val="C923C78F3FC44BC2BF28CDF4DD123690"/>
            </w:placeholder>
            <w:date w:fullDate="2021-01-27T00:00:00Z">
              <w:dateFormat w:val="dd MMMM yyyy"/>
              <w:lid w:val="en-GB"/>
              <w:storeMappedDataAs w:val="dateTime"/>
              <w:calendar w:val="gregorian"/>
            </w:date>
          </w:sdtPr>
          <w:sdtEndPr/>
          <w:sdtContent>
            <w:p w14:paraId="5A00CC27" w14:textId="7D2042B4" w:rsidR="000F69FB" w:rsidRPr="00C803F3" w:rsidRDefault="00B3040F" w:rsidP="00C803F3">
              <w:r>
                <w:t>27 January 2021</w:t>
              </w:r>
            </w:p>
          </w:sdtContent>
        </w:sdt>
      </w:tc>
    </w:tr>
    <w:tr w:rsidR="000F69FB" w:rsidRPr="00C25CA7" w14:paraId="7CEFF6FB" w14:textId="77777777" w:rsidTr="000F69FB">
      <w:trPr>
        <w:trHeight w:val="89"/>
      </w:trPr>
      <w:tc>
        <w:tcPr>
          <w:tcW w:w="5812" w:type="dxa"/>
          <w:vMerge/>
        </w:tcPr>
        <w:p w14:paraId="3057082C" w14:textId="77777777" w:rsidR="000F69FB" w:rsidRPr="00A627DD" w:rsidRDefault="000F69FB" w:rsidP="00C803F3"/>
      </w:tc>
      <w:tc>
        <w:tcPr>
          <w:tcW w:w="4106" w:type="dxa"/>
        </w:tcPr>
        <w:p w14:paraId="15E13D0E" w14:textId="59ABE6B4" w:rsidR="000F69FB" w:rsidRPr="00C803F3" w:rsidRDefault="000F69FB" w:rsidP="00C803F3"/>
      </w:tc>
    </w:tr>
  </w:tbl>
  <w:p w14:paraId="1CE30488"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6195"/>
    <w:multiLevelType w:val="hybridMultilevel"/>
    <w:tmpl w:val="B6464D08"/>
    <w:lvl w:ilvl="0" w:tplc="5D5E38B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BE829D8"/>
    <w:multiLevelType w:val="multilevel"/>
    <w:tmpl w:val="20A490D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attachedTemplate r:id="rId1"/>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0F"/>
    <w:rsid w:val="00016097"/>
    <w:rsid w:val="000F69FB"/>
    <w:rsid w:val="001A791E"/>
    <w:rsid w:val="001B36CE"/>
    <w:rsid w:val="00235F2A"/>
    <w:rsid w:val="00252200"/>
    <w:rsid w:val="002539E9"/>
    <w:rsid w:val="00301A51"/>
    <w:rsid w:val="003219CC"/>
    <w:rsid w:val="005C092E"/>
    <w:rsid w:val="00712C86"/>
    <w:rsid w:val="007622BA"/>
    <w:rsid w:val="00795C95"/>
    <w:rsid w:val="0080661C"/>
    <w:rsid w:val="00891AE9"/>
    <w:rsid w:val="009B1AA8"/>
    <w:rsid w:val="009B6F95"/>
    <w:rsid w:val="009F1698"/>
    <w:rsid w:val="00B3040F"/>
    <w:rsid w:val="00B84F31"/>
    <w:rsid w:val="00BD56AE"/>
    <w:rsid w:val="00C803F3"/>
    <w:rsid w:val="00D45B4D"/>
    <w:rsid w:val="00DA7394"/>
    <w:rsid w:val="00F0401F"/>
    <w:rsid w:val="00FE2F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C9E3DF"/>
  <w15:docId w15:val="{E10CBA1E-A091-43AA-B660-A7D052B73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F0401F"/>
    <w:pPr>
      <w:ind w:left="0" w:firstLine="0"/>
      <w:jc w:val="both"/>
    </w:pPr>
  </w:style>
  <w:style w:type="character" w:customStyle="1" w:styleId="Title3Char">
    <w:name w:val="Title 3 Char"/>
    <w:basedOn w:val="DefaultParagraphFont"/>
    <w:link w:val="Title3"/>
    <w:rsid w:val="00F0401F"/>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west\OneDrive%20-%20LGA\Desktop\CR%20Board%20Papers%20(Jan%202021)\Item%209%20-%20equalities%20advocate%20C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3AE418D04024E8F997E8BC6D3DBDC41"/>
        <w:category>
          <w:name w:val="General"/>
          <w:gallery w:val="placeholder"/>
        </w:category>
        <w:types>
          <w:type w:val="bbPlcHdr"/>
        </w:types>
        <w:behaviors>
          <w:behavior w:val="content"/>
        </w:behaviors>
        <w:guid w:val="{F73D0511-2673-47A9-946A-2BF39EDB99AC}"/>
      </w:docPartPr>
      <w:docPartBody>
        <w:p w:rsidR="00FF3339" w:rsidRDefault="00FF3339">
          <w:pPr>
            <w:pStyle w:val="03AE418D04024E8F997E8BC6D3DBDC41"/>
          </w:pPr>
          <w:r w:rsidRPr="00FB1144">
            <w:rPr>
              <w:rStyle w:val="PlaceholderText"/>
            </w:rPr>
            <w:t>Click here to enter text.</w:t>
          </w:r>
        </w:p>
      </w:docPartBody>
    </w:docPart>
    <w:docPart>
      <w:docPartPr>
        <w:name w:val="C923C78F3FC44BC2BF28CDF4DD123690"/>
        <w:category>
          <w:name w:val="General"/>
          <w:gallery w:val="placeholder"/>
        </w:category>
        <w:types>
          <w:type w:val="bbPlcHdr"/>
        </w:types>
        <w:behaviors>
          <w:behavior w:val="content"/>
        </w:behaviors>
        <w:guid w:val="{3569B912-AC27-444F-83D6-6FE51D0A30D3}"/>
      </w:docPartPr>
      <w:docPartBody>
        <w:p w:rsidR="00FF3339" w:rsidRDefault="00FF3339">
          <w:pPr>
            <w:pStyle w:val="C923C78F3FC44BC2BF28CDF4DD123690"/>
          </w:pPr>
          <w:r w:rsidRPr="00FB1144">
            <w:rPr>
              <w:rStyle w:val="PlaceholderText"/>
            </w:rPr>
            <w:t>Click here to enter text.</w:t>
          </w:r>
        </w:p>
      </w:docPartBody>
    </w:docPart>
    <w:docPart>
      <w:docPartPr>
        <w:name w:val="C5D3897FFEE348E1ADE9F40C9615DBAC"/>
        <w:category>
          <w:name w:val="General"/>
          <w:gallery w:val="placeholder"/>
        </w:category>
        <w:types>
          <w:type w:val="bbPlcHdr"/>
        </w:types>
        <w:behaviors>
          <w:behavior w:val="content"/>
        </w:behaviors>
        <w:guid w:val="{2B8D2F15-1EAD-47AC-B823-9E4DD874ABA2}"/>
      </w:docPartPr>
      <w:docPartBody>
        <w:p w:rsidR="00FF3339" w:rsidRDefault="00FF3339">
          <w:pPr>
            <w:pStyle w:val="C5D3897FFEE348E1ADE9F40C9615DBAC"/>
          </w:pPr>
          <w:r w:rsidRPr="00002B3A">
            <w:rPr>
              <w:rStyle w:val="PlaceholderText"/>
            </w:rPr>
            <w:t>Choose an item.</w:t>
          </w:r>
        </w:p>
      </w:docPartBody>
    </w:docPart>
    <w:docPart>
      <w:docPartPr>
        <w:name w:val="5E8D90C923A64B5DA998B3C8F7976213"/>
        <w:category>
          <w:name w:val="General"/>
          <w:gallery w:val="placeholder"/>
        </w:category>
        <w:types>
          <w:type w:val="bbPlcHdr"/>
        </w:types>
        <w:behaviors>
          <w:behavior w:val="content"/>
        </w:behaviors>
        <w:guid w:val="{3B76E476-56EA-477F-BF9C-2E8B4ABF9CB4}"/>
      </w:docPartPr>
      <w:docPartBody>
        <w:p w:rsidR="00FF3339" w:rsidRDefault="00FF3339">
          <w:pPr>
            <w:pStyle w:val="5E8D90C923A64B5DA998B3C8F7976213"/>
          </w:pPr>
          <w:r w:rsidRPr="00FB1144">
            <w:rPr>
              <w:rStyle w:val="PlaceholderText"/>
            </w:rPr>
            <w:t>Click here to enter text.</w:t>
          </w:r>
        </w:p>
      </w:docPartBody>
    </w:docPart>
    <w:docPart>
      <w:docPartPr>
        <w:name w:val="7B3A6914D9F24F5D80844F36E2FE0634"/>
        <w:category>
          <w:name w:val="General"/>
          <w:gallery w:val="placeholder"/>
        </w:category>
        <w:types>
          <w:type w:val="bbPlcHdr"/>
        </w:types>
        <w:behaviors>
          <w:behavior w:val="content"/>
        </w:behaviors>
        <w:guid w:val="{676B7365-3A77-4838-98E0-6B2EA34C6150}"/>
      </w:docPartPr>
      <w:docPartBody>
        <w:p w:rsidR="00FF3339" w:rsidRDefault="00FF3339">
          <w:pPr>
            <w:pStyle w:val="7B3A6914D9F24F5D80844F36E2FE0634"/>
          </w:pPr>
          <w:r w:rsidRPr="00FB1144">
            <w:rPr>
              <w:rStyle w:val="PlaceholderText"/>
            </w:rPr>
            <w:t>Click here to enter text.</w:t>
          </w:r>
        </w:p>
      </w:docPartBody>
    </w:docPart>
    <w:docPart>
      <w:docPartPr>
        <w:name w:val="1D0DDF886C0748EE8736DFD65EC4230C"/>
        <w:category>
          <w:name w:val="General"/>
          <w:gallery w:val="placeholder"/>
        </w:category>
        <w:types>
          <w:type w:val="bbPlcHdr"/>
        </w:types>
        <w:behaviors>
          <w:behavior w:val="content"/>
        </w:behaviors>
        <w:guid w:val="{BA7CCFF4-5514-4B4F-8CEE-9864CBB5DFF0}"/>
      </w:docPartPr>
      <w:docPartBody>
        <w:p w:rsidR="00FF3339" w:rsidRDefault="00FF3339">
          <w:pPr>
            <w:pStyle w:val="1D0DDF886C0748EE8736DFD65EC4230C"/>
          </w:pPr>
          <w:r w:rsidRPr="00FB1144">
            <w:rPr>
              <w:rStyle w:val="PlaceholderText"/>
            </w:rPr>
            <w:t>Click here to enter text.</w:t>
          </w:r>
        </w:p>
      </w:docPartBody>
    </w:docPart>
    <w:docPart>
      <w:docPartPr>
        <w:name w:val="E3D4B7D951DB41BCAD66B2AA6AB74692"/>
        <w:category>
          <w:name w:val="General"/>
          <w:gallery w:val="placeholder"/>
        </w:category>
        <w:types>
          <w:type w:val="bbPlcHdr"/>
        </w:types>
        <w:behaviors>
          <w:behavior w:val="content"/>
        </w:behaviors>
        <w:guid w:val="{124ABB8C-A17C-43E9-A1DA-8200C74355B4}"/>
      </w:docPartPr>
      <w:docPartBody>
        <w:p w:rsidR="00FF3339" w:rsidRDefault="00FF3339">
          <w:pPr>
            <w:pStyle w:val="E3D4B7D951DB41BCAD66B2AA6AB74692"/>
          </w:pPr>
          <w:r w:rsidRPr="00FB1144">
            <w:rPr>
              <w:rStyle w:val="PlaceholderText"/>
            </w:rPr>
            <w:t>Click here to enter text.</w:t>
          </w:r>
        </w:p>
      </w:docPartBody>
    </w:docPart>
    <w:docPart>
      <w:docPartPr>
        <w:name w:val="5C7BC6D4D8CE47C2867E2F67CE9E6374"/>
        <w:category>
          <w:name w:val="General"/>
          <w:gallery w:val="placeholder"/>
        </w:category>
        <w:types>
          <w:type w:val="bbPlcHdr"/>
        </w:types>
        <w:behaviors>
          <w:behavior w:val="content"/>
        </w:behaviors>
        <w:guid w:val="{BCA5CB2C-6710-49E8-8042-66EEE18337BE}"/>
      </w:docPartPr>
      <w:docPartBody>
        <w:p w:rsidR="00FF3339" w:rsidRDefault="00FF3339">
          <w:pPr>
            <w:pStyle w:val="5C7BC6D4D8CE47C2867E2F67CE9E6374"/>
          </w:pPr>
          <w:r w:rsidRPr="00FB1144">
            <w:rPr>
              <w:rStyle w:val="PlaceholderText"/>
            </w:rPr>
            <w:t>Click here to enter text.</w:t>
          </w:r>
        </w:p>
      </w:docPartBody>
    </w:docPart>
    <w:docPart>
      <w:docPartPr>
        <w:name w:val="29BB9B3B383B4D1796CBAE079F88E294"/>
        <w:category>
          <w:name w:val="General"/>
          <w:gallery w:val="placeholder"/>
        </w:category>
        <w:types>
          <w:type w:val="bbPlcHdr"/>
        </w:types>
        <w:behaviors>
          <w:behavior w:val="content"/>
        </w:behaviors>
        <w:guid w:val="{DA18EC95-2C20-4AFC-8216-BFCDFC29CC7B}"/>
      </w:docPartPr>
      <w:docPartBody>
        <w:p w:rsidR="00FF3339" w:rsidRDefault="00FF3339">
          <w:pPr>
            <w:pStyle w:val="29BB9B3B383B4D1796CBAE079F88E294"/>
          </w:pPr>
          <w:r w:rsidRPr="00FB1144">
            <w:rPr>
              <w:rStyle w:val="PlaceholderText"/>
            </w:rPr>
            <w:t>Click here to enter text.</w:t>
          </w:r>
        </w:p>
      </w:docPartBody>
    </w:docPart>
    <w:docPart>
      <w:docPartPr>
        <w:name w:val="AC1AE37A071A43DFB89F18E1911B065A"/>
        <w:category>
          <w:name w:val="General"/>
          <w:gallery w:val="placeholder"/>
        </w:category>
        <w:types>
          <w:type w:val="bbPlcHdr"/>
        </w:types>
        <w:behaviors>
          <w:behavior w:val="content"/>
        </w:behaviors>
        <w:guid w:val="{B1FF2E9A-6DA2-482B-AB61-A72760176809}"/>
      </w:docPartPr>
      <w:docPartBody>
        <w:p w:rsidR="00FF3339" w:rsidRDefault="00FF3339">
          <w:pPr>
            <w:pStyle w:val="AC1AE37A071A43DFB89F18E1911B065A"/>
          </w:pPr>
          <w:r w:rsidRPr="00FB1144">
            <w:rPr>
              <w:rStyle w:val="PlaceholderText"/>
            </w:rPr>
            <w:t>Click here to enter text.</w:t>
          </w:r>
        </w:p>
      </w:docPartBody>
    </w:docPart>
    <w:docPart>
      <w:docPartPr>
        <w:name w:val="31357183630E4C68980062066705DC9F"/>
        <w:category>
          <w:name w:val="General"/>
          <w:gallery w:val="placeholder"/>
        </w:category>
        <w:types>
          <w:type w:val="bbPlcHdr"/>
        </w:types>
        <w:behaviors>
          <w:behavior w:val="content"/>
        </w:behaviors>
        <w:guid w:val="{2370A4A0-661C-4CCA-B701-E6D255797205}"/>
      </w:docPartPr>
      <w:docPartBody>
        <w:p w:rsidR="00FF3339" w:rsidRDefault="00FF3339">
          <w:pPr>
            <w:pStyle w:val="31357183630E4C68980062066705DC9F"/>
          </w:pPr>
          <w:r w:rsidRPr="00FB1144">
            <w:rPr>
              <w:rStyle w:val="PlaceholderText"/>
            </w:rPr>
            <w:t>Click here to enter text.</w:t>
          </w:r>
        </w:p>
      </w:docPartBody>
    </w:docPart>
    <w:docPart>
      <w:docPartPr>
        <w:name w:val="F5601DD462654CA18855BFCED1BE757F"/>
        <w:category>
          <w:name w:val="General"/>
          <w:gallery w:val="placeholder"/>
        </w:category>
        <w:types>
          <w:type w:val="bbPlcHdr"/>
        </w:types>
        <w:behaviors>
          <w:behavior w:val="content"/>
        </w:behaviors>
        <w:guid w:val="{4D7EEC5F-6E0E-4C1C-BB96-AA9A42A0572D}"/>
      </w:docPartPr>
      <w:docPartBody>
        <w:p w:rsidR="00FF3339" w:rsidRDefault="00FF3339">
          <w:pPr>
            <w:pStyle w:val="F5601DD462654CA18855BFCED1BE757F"/>
          </w:pPr>
          <w:r w:rsidRPr="00FB1144">
            <w:rPr>
              <w:rStyle w:val="PlaceholderText"/>
            </w:rPr>
            <w:t>Click here to enter text.</w:t>
          </w:r>
        </w:p>
      </w:docPartBody>
    </w:docPart>
    <w:docPart>
      <w:docPartPr>
        <w:name w:val="E9780D91CD02419B87330AA2C96665AF"/>
        <w:category>
          <w:name w:val="General"/>
          <w:gallery w:val="placeholder"/>
        </w:category>
        <w:types>
          <w:type w:val="bbPlcHdr"/>
        </w:types>
        <w:behaviors>
          <w:behavior w:val="content"/>
        </w:behaviors>
        <w:guid w:val="{B282BE39-8FD5-4597-BF1E-C944C8B02165}"/>
      </w:docPartPr>
      <w:docPartBody>
        <w:p w:rsidR="00FF3339" w:rsidRDefault="00FF3339">
          <w:pPr>
            <w:pStyle w:val="E9780D91CD02419B87330AA2C96665AF"/>
          </w:pPr>
          <w:r w:rsidRPr="00FB1144">
            <w:rPr>
              <w:rStyle w:val="PlaceholderText"/>
            </w:rPr>
            <w:t>Click here to enter text.</w:t>
          </w:r>
        </w:p>
      </w:docPartBody>
    </w:docPart>
    <w:docPart>
      <w:docPartPr>
        <w:name w:val="4E11B06A7390432898D21D589E3D13CC"/>
        <w:category>
          <w:name w:val="General"/>
          <w:gallery w:val="placeholder"/>
        </w:category>
        <w:types>
          <w:type w:val="bbPlcHdr"/>
        </w:types>
        <w:behaviors>
          <w:behavior w:val="content"/>
        </w:behaviors>
        <w:guid w:val="{BA2BAE75-6EEA-418B-9080-C64F1B1DC5C2}"/>
      </w:docPartPr>
      <w:docPartBody>
        <w:p w:rsidR="00FF3339" w:rsidRDefault="00FF3339">
          <w:pPr>
            <w:pStyle w:val="4E11B06A7390432898D21D589E3D13CC"/>
          </w:pPr>
          <w:r w:rsidRPr="00FB1144">
            <w:rPr>
              <w:rStyle w:val="PlaceholderText"/>
            </w:rPr>
            <w:t>Click here to enter text.</w:t>
          </w:r>
        </w:p>
      </w:docPartBody>
    </w:docPart>
    <w:docPart>
      <w:docPartPr>
        <w:name w:val="A740EB4FD2F64286842CCBB208E5DE39"/>
        <w:category>
          <w:name w:val="General"/>
          <w:gallery w:val="placeholder"/>
        </w:category>
        <w:types>
          <w:type w:val="bbPlcHdr"/>
        </w:types>
        <w:behaviors>
          <w:behavior w:val="content"/>
        </w:behaviors>
        <w:guid w:val="{6E9702B7-0662-431A-A238-0F07F95A9C95}"/>
      </w:docPartPr>
      <w:docPartBody>
        <w:p w:rsidR="00FF3339" w:rsidRDefault="00FF3339">
          <w:pPr>
            <w:pStyle w:val="A740EB4FD2F64286842CCBB208E5DE39"/>
          </w:pPr>
          <w:r w:rsidRPr="00FB1144">
            <w:rPr>
              <w:rStyle w:val="PlaceholderText"/>
            </w:rPr>
            <w:t>Click here to enter text.</w:t>
          </w:r>
        </w:p>
      </w:docPartBody>
    </w:docPart>
    <w:docPart>
      <w:docPartPr>
        <w:name w:val="32C1247EE93A4FBFA41F31D23D5C5F26"/>
        <w:category>
          <w:name w:val="General"/>
          <w:gallery w:val="placeholder"/>
        </w:category>
        <w:types>
          <w:type w:val="bbPlcHdr"/>
        </w:types>
        <w:behaviors>
          <w:behavior w:val="content"/>
        </w:behaviors>
        <w:guid w:val="{2247165E-CE2C-4700-AE6A-17884820BB77}"/>
      </w:docPartPr>
      <w:docPartBody>
        <w:p w:rsidR="00FF3339" w:rsidRDefault="00FF3339">
          <w:pPr>
            <w:pStyle w:val="32C1247EE93A4FBFA41F31D23D5C5F26"/>
          </w:pPr>
          <w:r w:rsidRPr="00FB1144">
            <w:rPr>
              <w:rStyle w:val="PlaceholderText"/>
            </w:rPr>
            <w:t>Click here to enter text.</w:t>
          </w:r>
        </w:p>
      </w:docPartBody>
    </w:docPart>
    <w:docPart>
      <w:docPartPr>
        <w:name w:val="94899325D0AC4D1FBEC5D2B9C2D5BCE6"/>
        <w:category>
          <w:name w:val="General"/>
          <w:gallery w:val="placeholder"/>
        </w:category>
        <w:types>
          <w:type w:val="bbPlcHdr"/>
        </w:types>
        <w:behaviors>
          <w:behavior w:val="content"/>
        </w:behaviors>
        <w:guid w:val="{107A81BF-E697-4B29-B992-6AA2F4B368BF}"/>
      </w:docPartPr>
      <w:docPartBody>
        <w:p w:rsidR="00FF3339" w:rsidRDefault="00FF3339">
          <w:pPr>
            <w:pStyle w:val="94899325D0AC4D1FBEC5D2B9C2D5BCE6"/>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339"/>
    <w:rsid w:val="00FF3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3AE418D04024E8F997E8BC6D3DBDC41">
    <w:name w:val="03AE418D04024E8F997E8BC6D3DBDC41"/>
  </w:style>
  <w:style w:type="paragraph" w:customStyle="1" w:styleId="C923C78F3FC44BC2BF28CDF4DD123690">
    <w:name w:val="C923C78F3FC44BC2BF28CDF4DD123690"/>
  </w:style>
  <w:style w:type="paragraph" w:customStyle="1" w:styleId="C5D3897FFEE348E1ADE9F40C9615DBAC">
    <w:name w:val="C5D3897FFEE348E1ADE9F40C9615DBAC"/>
  </w:style>
  <w:style w:type="paragraph" w:customStyle="1" w:styleId="5E8D90C923A64B5DA998B3C8F7976213">
    <w:name w:val="5E8D90C923A64B5DA998B3C8F7976213"/>
  </w:style>
  <w:style w:type="paragraph" w:customStyle="1" w:styleId="7B3A6914D9F24F5D80844F36E2FE0634">
    <w:name w:val="7B3A6914D9F24F5D80844F36E2FE0634"/>
  </w:style>
  <w:style w:type="paragraph" w:customStyle="1" w:styleId="1D0DDF886C0748EE8736DFD65EC4230C">
    <w:name w:val="1D0DDF886C0748EE8736DFD65EC4230C"/>
  </w:style>
  <w:style w:type="paragraph" w:customStyle="1" w:styleId="E3D4B7D951DB41BCAD66B2AA6AB74692">
    <w:name w:val="E3D4B7D951DB41BCAD66B2AA6AB74692"/>
  </w:style>
  <w:style w:type="paragraph" w:customStyle="1" w:styleId="5C7BC6D4D8CE47C2867E2F67CE9E6374">
    <w:name w:val="5C7BC6D4D8CE47C2867E2F67CE9E6374"/>
  </w:style>
  <w:style w:type="paragraph" w:customStyle="1" w:styleId="29BB9B3B383B4D1796CBAE079F88E294">
    <w:name w:val="29BB9B3B383B4D1796CBAE079F88E294"/>
  </w:style>
  <w:style w:type="paragraph" w:customStyle="1" w:styleId="AC1AE37A071A43DFB89F18E1911B065A">
    <w:name w:val="AC1AE37A071A43DFB89F18E1911B065A"/>
  </w:style>
  <w:style w:type="paragraph" w:customStyle="1" w:styleId="31357183630E4C68980062066705DC9F">
    <w:name w:val="31357183630E4C68980062066705DC9F"/>
  </w:style>
  <w:style w:type="paragraph" w:customStyle="1" w:styleId="F5601DD462654CA18855BFCED1BE757F">
    <w:name w:val="F5601DD462654CA18855BFCED1BE757F"/>
  </w:style>
  <w:style w:type="paragraph" w:customStyle="1" w:styleId="E9780D91CD02419B87330AA2C96665AF">
    <w:name w:val="E9780D91CD02419B87330AA2C96665AF"/>
  </w:style>
  <w:style w:type="paragraph" w:customStyle="1" w:styleId="4E11B06A7390432898D21D589E3D13CC">
    <w:name w:val="4E11B06A7390432898D21D589E3D13CC"/>
  </w:style>
  <w:style w:type="paragraph" w:customStyle="1" w:styleId="A740EB4FD2F64286842CCBB208E5DE39">
    <w:name w:val="A740EB4FD2F64286842CCBB208E5DE39"/>
  </w:style>
  <w:style w:type="paragraph" w:customStyle="1" w:styleId="32C1247EE93A4FBFA41F31D23D5C5F26">
    <w:name w:val="32C1247EE93A4FBFA41F31D23D5C5F26"/>
  </w:style>
  <w:style w:type="paragraph" w:customStyle="1" w:styleId="94899325D0AC4D1FBEC5D2B9C2D5BCE6">
    <w:name w:val="94899325D0AC4D1FBEC5D2B9C2D5B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1f34efe-2279-45b4-8e59-e2390baa73cd">
      <UserInfo>
        <DisplayName>Emma West</DisplayName>
        <AccountId>342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20B33E582C564E981D5A41A864B144" ma:contentTypeVersion="6" ma:contentTypeDescription="Create a new document." ma:contentTypeScope="" ma:versionID="48f006a9c61de1e189c5300f242135d9">
  <xsd:schema xmlns:xsd="http://www.w3.org/2001/XMLSchema" xmlns:xs="http://www.w3.org/2001/XMLSchema" xmlns:p="http://schemas.microsoft.com/office/2006/metadata/properties" xmlns:ns2="84de58c8-9a67-494d-9e8a-3c1ef13c0c1d" xmlns:ns3="c1f34efe-2279-45b4-8e59-e2390baa73cd" targetNamespace="http://schemas.microsoft.com/office/2006/metadata/properties" ma:root="true" ma:fieldsID="5e0c81a83de1daf61612b0726a5dd8ba" ns2:_="" ns3:_="">
    <xsd:import namespace="84de58c8-9a67-494d-9e8a-3c1ef13c0c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e58c8-9a67-494d-9e8a-3c1ef13c0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c1f34efe-2279-45b4-8e59-e2390baa73c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6A51664F-ABDF-4BC6-8B35-329BA81ED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e58c8-9a67-494d-9e8a-3c1ef13c0c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Item 9 - equalities advocate CR</Template>
  <TotalTime>2</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Emma West</dc:creator>
  <cp:keywords/>
  <dc:description/>
  <cp:lastModifiedBy>Emma West</cp:lastModifiedBy>
  <cp:revision>3</cp:revision>
  <dcterms:created xsi:type="dcterms:W3CDTF">2021-01-20T17:18:00Z</dcterms:created>
  <dcterms:modified xsi:type="dcterms:W3CDTF">2021-01-21T16:54:00Z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0x010100A020B33E582C564E981D5A41A864B144</vt:lpwstr>
  </property>
</Properties>
</file>